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dalej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Скажи ізраїльським синам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2024-04-30T14:38:31Z</dcterms:modified>
</cp:coreProperties>
</file>