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zatem do Mojżesza: Weź wszystkich naczelników* ludu i powieś** *** ich przed JAHWE na słońcu,**** a odwróci się żar gniewu JAHWE od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polecił wówczas Mojżeszowi: Zbierz wszystkich naczelników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 i powieś ich przed JAHWE w pełnym słońcu,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odwrócił się żar gniewu JAHWE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Zbierz wszystkich naczelników ludu i powieś ich przed JAHWE na słońcu, aby zapalczywość gniewu JAHWE odwróciła się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Mojżesza: Zbierz wszystkie książęta z ludu, a każ im, te przestępce powieszać Panu przed słońcem, aby się odwrócił gniew popędliwości Pańskiej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Mojżesza: Weźmi wszytkie książęta ludu a powieś je przeciw słońcu na szubienicach, aby się odwrócił gniew mój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Zbierz wszystkich [winnych] przywódców ludu i powieś ich dla Pana w obliczu słońca, a wtedy odwróci się zapalczywość gniewu Pana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Zbierz wszystkich naczelników ludu i wbij ich na pal przed Panem w słońcu, a odwróci się płomienny gniew Pana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Zbierz wszystkich przywódców ludu i powieś ich w słońcu wobec JAHWE, by palący gniew JAHWE odwrócił się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„Zgromadź wszystkich winnych naczelników ludu i każ ich publicznie powiesić jako zadośćuczynienie dla JAHWE, aby przestał się On gniewać na lud Izraelski”.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- Pochwyć wszystkich [winnych] naczelników ludu i każ ich powiesić [na zadośćuczynienie] dla Jahwe twarzą do słońca, aby wielkie zagniewanie Jahwe odwróciło się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Poprowadź wszystkich przywódców ludu, [żeby osądzić i ukamienować tych, którzy popełnili bałwochwalstwo, a potem ukamienowanych] powieś publicznie przed Bogiem, żeby wszyscy to ujrzeli. Wtedy płonący gniew Boga wycofa się od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Мойсеєві: Візьми старшин народу і зроби приклад з них перед Господом перед сонцем, і відвернеться гнів господньої люті від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Mojżesza: Zbierz wszystkich naczelników ludu i każ im ich powywieszać przed słońcem z uwagi na WIEKUISTEGO, a odwróci się od Israela zapalczywość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JAHWE rzeki do Mojżesza: ”Weź wszystkich zwierzchników ludu i wystaw ich JAHWE ku słońcu, by płonący gniew JAHWE odwrócił się od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naczelników, </w:t>
      </w:r>
      <w:r>
        <w:rPr>
          <w:rtl/>
        </w:rPr>
        <w:t>רָאׁשֵי</w:t>
      </w:r>
      <w:r>
        <w:rPr>
          <w:rtl w:val="0"/>
        </w:rPr>
        <w:t xml:space="preserve"> : wg BHS: bezbożnych, </w:t>
      </w:r>
      <w:r>
        <w:rPr>
          <w:rtl/>
        </w:rPr>
        <w:t>רִׁשְעֵי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kary nie jest pewny: (1) może chodzić o wbijanie martwych ciał na pal w pełnym słońcu, innym ku przestrodze, &lt;x&gt;40 25:4&lt;/x&gt; L; (2) może chodzić o bolesne nadwyrężenie stawu uniemożliwiające chodzenie, por. &lt;x&gt;10 32:26&lt;/x&gt;, gdzie coś podobnego stało się z Jakubem.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Weź wszystkich naczelników ludu i powieś ich przed JHWH na słońcu; wg PS: mówiąc: Zabijcie mężczyzn, którzy przyłączyli się do Baal-Peora, hbr. </w:t>
      </w:r>
      <w:r>
        <w:rPr>
          <w:rtl/>
        </w:rPr>
        <w:t>האנ את ויהרגו ׁשים הנצמדים לבעל פעור ־ אמר</w:t>
      </w:r>
      <w:r>
        <w:rPr>
          <w:rtl w:val="0"/>
        </w:rPr>
        <w:t xml:space="preserve"> . Na słońcu, idiom (?): w świetle dnia (&lt;x&gt;100 12:12&lt;/x&gt;; &lt;x&gt;300 8:2&lt;/x&gt;).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2024-04-30T20:14:33Z</dcterms:modified>
</cp:coreProperties>
</file>