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zatem do Mojżesza: Weź wszystkich naczelników* ludu i powieś** *** ich przed JAHWE na słońcu,**** a odwróci się żar gniewu JAHWE od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naczelników, </w:t>
      </w:r>
      <w:r>
        <w:rPr>
          <w:rtl/>
        </w:rPr>
        <w:t>רָאׁשֵי</w:t>
      </w:r>
      <w:r>
        <w:rPr>
          <w:rtl w:val="0"/>
        </w:rPr>
        <w:t xml:space="preserve"> : wg BHS: bezbożnych, </w:t>
      </w:r>
      <w:r>
        <w:rPr>
          <w:rtl/>
        </w:rPr>
        <w:t>רִׁשְעֵי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Rodzaj kary nie jest pewny: (1) może chodzić o wbijanie martwych ciał na pal w pełnym słońcu, innym ku przestrodze, &lt;x&gt;40 25:4&lt;/x&gt; L; (2) może chodzić o bolesne nadwyrężenie stawu uniemożliwiające chodzenie, por. &lt;x&gt;10 32:26&lt;/x&gt;, gdzie coś podobnego stało się z Jakubem.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21:6&lt;/x&gt;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Weź wszystkich naczelników ludu i powieś ich przed JHWH na słońcu; wg PS: mówiąc: Zabijcie mężczyzn, którzy przyłączyli się do Baal-Peora, hbr. </w:t>
      </w:r>
      <w:r>
        <w:rPr>
          <w:rtl/>
        </w:rPr>
        <w:t>האנ את ויהרגו ׁשים הנצמדים לבעל פעור ־ אמר</w:t>
      </w:r>
      <w:r>
        <w:rPr>
          <w:rtl w:val="0"/>
        </w:rPr>
        <w:t xml:space="preserve"> . Na słońcu, idiom (?): w świetle dnia (&lt;x&gt;100 12:12&lt;/x&gt;; &lt;x&gt;300 8:2&lt;/x&gt;).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2024-04-30T19:46:31Z</dcterms:modified>
</cp:coreProperties>
</file>