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8"/>
        <w:gridCol w:w="6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powiedział do sędziów* Izraela: Zabijcie z waszych ludzi każdego, kto przyłączył się do Baal-Peora!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sędziów, ׁ</w:t>
      </w:r>
      <w:r>
        <w:rPr>
          <w:rtl/>
        </w:rPr>
        <w:t>שֹפְטֵי</w:t>
      </w:r>
      <w:r>
        <w:rPr>
          <w:rtl w:val="0"/>
        </w:rPr>
        <w:t xml:space="preserve"> (szofte): wg PS: plemion, ׁ</w:t>
      </w:r>
      <w:r>
        <w:rPr>
          <w:rtl/>
        </w:rPr>
        <w:t>שִבְטֵי</w:t>
      </w:r>
      <w:r>
        <w:rPr>
          <w:rtl w:val="0"/>
        </w:rPr>
        <w:t xml:space="preserve"> ; pod. G, φυλαῖς.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2024-04-30T14:51:42Z</dcterms:modified>
</cp:coreProperties>
</file>