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ktoś z Izraelitów przyprowadził do swoich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Midianitkę.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to na oczach Mojżesza i na oczach całego zgromadzenia Izraela, i to właśnie wtedy, gdy oni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synów Izraela przyszedł i przyprowadził do swoich braci Midianitkę na oczach Mojżesza i na oczach całego zgromadzenia synów Izraela, którzy płakali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z synów Izraelskich przyszedł i przywiódł do braci swej Madyjanitkę przed oczyma Mojżeszowemi, i przed oczyma wszystkiego zgromadzenia synów Izraelskich; a oni płakali przed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synów Izraelowych wszedł przed bracią swą do nierządnice Madianitki, przed oczyma Mojżeszowemi i wszytkiej rzeszej Izraelowej, którzy płakali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 jeden z Izraelitów i przyprowadził Madianitkę do swoich braci przed oczami Mojżesza i całego zgromadzenia Izraelitów, którzy lamentowali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pewien mąż z synów izraelskich i przyprowadził do swoich braci Midianitkę na oczach Mojżesza i na oczach całego zboru synów izraelskich, ci zaś płakali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przyszedł jeden z Izraelitów i przyprowadził Madianitkę do swoich braci, na oczach Mojżesza i całej społeczności Izraelitów, którzy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zdarzyło się, że jeden z Izraelitów przyprowadził do swoich braci Madianitkę. Stało się to w obecności Mojżesza i całej społeczności Izraela, lamentującej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jeden z Izraelitów i przyprowadził Midianitkę do swoich braci na oczach Mojżesza i całej społeczności izraelskiej, płaczącej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przyszedł człowiek spośród synów Jisraela i przyprowadził Midjanitkę do swoich braci, [i zabrał ją do namiotu] na oczach Moszego i na oczach całego zgromadzenia synów Jisraela. [Mosze wahał się, bo nie przypominał sobie, jakie jest prawo w tym przypadku], a oni płakali przy wejściu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synów Israela oraz na oczach Mojżesza i całego zboru synów Israela przyprowadził Midjanitkę do swoich braci; zaś oni płakali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spośród synów Izraela i prowadził do swych braci Midianitkę na oczach Mojżesza i na oczach całego zgromadzenia synów Izraela, oni zaś płakali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2024-04-30T13:03:55Z</dcterms:modified>
</cp:coreProperties>
</file>