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6"/>
        <w:gridCol w:w="2058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Ozniego* rodzina Oznitów, od Eriego** rodzina Erytów;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46:16&lt;/x&gt; Esbon.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Addi; w &lt;x&gt;10 46:16&lt;/x&gt; Eri.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2024-05-03T13:47:17Z</dcterms:modified>
</cp:coreProperties>
</file>