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(wszystko) będziecie przygotowywać dla JAHWE podczas ustalonych dla was świąt, oprócz waszych ofiar ślubowanych i ofiar dobrowolnych (składanych w ramach) waszych ofiar całopalnych i waszych ofiar z pokarmów, waszych ofiar z płynów i waszych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wymienione ofiary będziecie przygotowywać dla JAHWE podczas ustalonych dla was świąt, oprócz ofiar ślubowanych i ofiar dobrowolnych składanych w ramach ofiar całopalnych, ofiar z pokarmów, ofiar z płynów, a także waszych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składać JAHWE podczas waszych uroczystych świąt oprócz waszych ślubów i dobrowolnych ofiar na wasze całopalenia, na wasze ofiary pokarmowe, na wasze ofiary z płynów i na wasze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Panu w święta uroczyste wasze, oprócz ślubów waszych i dobrowolnych ofiar waszych w całopaleniach waszych, i w śniednych ofiarach waszych, i w mokrych ofiarach waszych, i w spokojnych ofiarach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JAHWE na uroczyste święta wasze, oprócz ślubów i dobrowolnych ofiar waszych w całopaleniu, wybrane w mokrej ofierze i ofiarach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czynić dla Pana w czasie waszych świąt, niezależnie od tego, co ofiarujecie na mocy waszych ślubów lub jako wasze dobrowolne dary na ofiary całopalne, ofiary pokarmowe, płynne oraz na wasze ofiary 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ofiarować będziecie Panu podczas waszych świąt oprócz waszych ofiar ślubowanych i dobrowolnych na wasze ofiary całopalne i na ofiary z pokarmów, na ofiary z płynów i na 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czynić dla JAHWE w czasie waszych świąt, niezależnie od waszych ślubów, ofiar dobrowolnych składanych jako ofiary całopalne, ofiary pokarmowe, ofiary płynne czy 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macie ofiarować JAHWE podczas waszych świąt, niezależnie od tego, co ofiarujecie z racji waszych ślubowań lub jako wasze dobrowolne dary na ofiary całopalne, ofiary pokarmowe, płynne oraz ofiary wspólnotowe»”.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składali Jahwe w czasie swoich uroczystości niezależnie od ofiar ślubowanych i dobrowolnych: całopalenia, ofiar z pokarmów, płynów oraz waszych dziękczynnych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 będziecie przybliżać w oddaniu dla Boga w waszych wyznaczonych czasach, oprócz [dobrowolnych darów, które] ślubowaliście, i innych dobrowolnych darów - wasze oddania wstępujące [ola], wasze oddania hołdownicze [mincha], [wino] waszych darów wylania i wasze oddania pokojowe [szlamim].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принесете Господеві у ваших празниках опріч ваших молитов і ваших добровільних (жертов) і ваших цілопалень і ваших жертов і ваших напитків і того, що за ваше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spełniać WIEKUISTEMU na waszych uroczystościach, oprócz ślubnych i dobrowolnych waszych darów, całopaleń, waszych ofiar z pokarmów, zalewek i waszych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ʼBędziecie to składać JAHWE podczas waszych okresowych świąt, oprócz waszych ślubowanych darów ofiarnych i waszych dobrowolnych darów ofiarnych, jako swe całopalenia i swe ofiary zbożowe, i swe ofiary płynne, i swe ofiary współuczestnictwaʼ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2024-05-02T06:25:31Z</dcterms:modified>
</cp:coreProperties>
</file>