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które przykazał JAHWE Mojżeszowi, odnoszące się (do spraw) między mężem a jego żoną (i) między ojcem a jego córką w jej młodości, w domu jej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2024-05-04T05:19:33Z</dcterms:modified>
</cp:coreProperties>
</file>