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Zemścij się* na Midianitach** zemstą*** synów Izraela. Potem zostaniesz przyłączony do swoich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Pokieruj zemstą synów Izraela na Midianitach. Potem zostaniesz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krzywdy synów Izraela na Midianitach. Potem zostaniesz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się krzywdy synów Izraelskich nad Madyjanitami, i potem przyłączon będziesz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 się pierwej krzywdy synów Izraelowych nad Madianitami, i tak zebrań będziesz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Izraelitów na Madianitach. Potem zostaniesz przyłączony do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Zemścij się za krzywdę synów izraelskich na Midianitach; potem będziesz przyłączony do ludu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Izraelitów na Madianitach. Potem zostaniesz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„Pomścij Izraelitów na Madianitach, a potem będziesz dołączony do swoich przodków”.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Dopełnij na Midianitach pomsty za synów Izraela, a potem będziesz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Zemścij się na Midjanitach za synów Jisraela. Potem zostaniesz dołączony do twojego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Мсти пімсту ізраїльських синів на мадіянітах, і вкінці перестався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krzywdę synów Israela od Midjanitów, po czym będziesz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”Wywrzyj na Midianitach pomstę za synów Izraela. Potem zostaniesz przyłączony do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Midianici byli stowarzyszeni z Ismaelitami, Amalekitami i Moabitami. Opisane działania wymierzone były przeciw Moabitom.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zemścij się (…) zemstą, lub: zemścij się srodze.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 swoich ludzi, </w:t>
      </w:r>
      <w:r>
        <w:rPr>
          <w:rtl/>
        </w:rPr>
        <w:t>אֶל־עַּמֶיָך</w:t>
      </w:r>
      <w:r>
        <w:rPr>
          <w:rtl w:val="0"/>
        </w:rPr>
        <w:t xml:space="preserve"> , lub: do swoich przodków. Wg PS: do swego ludu; pod. G: do swego ludu, πρὸς τὸν λαόν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2024-05-08T10:44:36Z</dcterms:modified>
</cp:coreProperties>
</file>