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5"/>
        <w:gridCol w:w="3646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bydła rogatego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sztuk bydła rogatego,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zaś, siedemdziesiąt i dwa tysiące;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siedmdziesiąt i dwa tysiąca,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Wołów siedemdziesiąt dwa tysiące,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siedemdziesięciu dwóch tysięcy wołów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72. 000. wołów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siedemdziesiąt dwa tysiące sztuk bydła,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волів сімдесять дві тисячі,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siedemdziesiąt dwa tysiące byków,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siedemdziesiąt dwa tysiące sztuk ze stada,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2024-05-08T13:15:29Z</dcterms:modified>
</cp:coreProperties>
</file>