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0"/>
        <w:gridCol w:w="2238"/>
        <w:gridCol w:w="2716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bydła trzydzieści sześć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2024-05-08T07:53:14Z</dcterms:modified>
</cp:coreProperties>
</file>