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(Tam), na polecenie JAHWE, Aaron, kapłan, wstąpił na górę Hor, gdzie zmarł w czterdziestym roku po wyjściu synów Izraela z ziemi egipskiej, w piątym miesiącu, w pierwszym dniu tego miesiąca.*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20:24&lt;/x&gt;;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2024-05-04T15:41:47Z</dcterms:modified>
</cp:coreProperties>
</file>