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4"/>
        <w:gridCol w:w="3091"/>
        <w:gridCol w:w="4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Zebulona książę Elisafan, syn Parnaka;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Zebulona książę Elisafan, syn Parnaka;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Zebulona — naczelnik Elisafan, syn Parnacha.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zaś Zabulonowego książę Elisafan, syn Farnatów.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 - Elisafan, syn Farnach.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pokolenia Zabulona – książę Elisafan, syn Parnaka.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synów Zebulona książę Elisafan, syn Parnacha;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Zabulona – przywódca Elisafan, syn Parnaka.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- przywódca Elisafan, syn Parnaka;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Zebulona - naczelnik Elicafan, syn Parnaka.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przywódca z plemienia potomków Zewuluna - Elicafan, syn Parnacha,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Завулона старшина Елісафана син Фарнаха;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synów Zebuluna naczelnik Elicafan, syn Parnacha;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plemienia synów Zebulona naczelnik Elicafan, syn Parnacha;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2024-05-03T17:51:06Z</dcterms:modified>
</cp:coreProperties>
</file>