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(które) będą wam miastami schronienia,* aby tam mógł uciec zabójca, który zabił kogoś nieumyślnie.**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zabił kogoś, </w:t>
      </w:r>
      <w:r>
        <w:rPr>
          <w:rtl/>
        </w:rPr>
        <w:t>מַּכֵה־נֶפֶׁש</w:t>
      </w:r>
      <w:r>
        <w:rPr>
          <w:rtl w:val="0"/>
        </w:rPr>
        <w:t xml:space="preserve"> , tj. zabił duszę, pod. ww. 15,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2024-05-07T03:20:39Z</dcterms:modified>
</cp:coreProperties>
</file>