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Słowo, w którym JAHWE przykazuje córkom Selofchada: Niech zostaną żonami (tego, którego uznają za) dobrego w swoich oczach,* jednak niech staną się żonami w (obrębie) plemienia swojego ojca,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(tego, którego uznają za) dobrego w swoich oczach, </w:t>
      </w:r>
      <w:r>
        <w:rPr>
          <w:rtl/>
        </w:rPr>
        <w:t>לַּטֹובּבְעֵינֵיהֶם</w:t>
      </w:r>
      <w:r>
        <w:rPr>
          <w:rtl w:val="0"/>
        </w:rPr>
        <w:t xml:space="preserve"> , idiom: kogo zechcą l. kogokolwiek, kto im się spodoba.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2024-05-04T17:33:50Z</dcterms:modified>
</cp:coreProperties>
</file>