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będzie należało do kapłana. Będzie także należało do niego to, co mu ktoś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niego należało wszystko, cokolwiek ktoś poświęca, cokolwiek ktoś postanawia przekazać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Poświęcone rzeczy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należeć do niego; cokolwiek ktoś odda kapłanowi,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rzeczy poświęcone od kogożkolwiek, jego będą; i kto by co oddał kapłanowi, jemu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do świątnice ofiarują od każdego i dają w ręce kapłańskie,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dary każdego Izraelity będą należały do kapłana. Cokolwiek ktoś da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do niego będzie należeć: co kapłanowi składa,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poświęcone dary, należą się kapłanowi. Cokolwiek ktoś dałby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każdy ofiaruje jako dar poświęcony i co da kapłanowi, będzie należeć do kapłana»”.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poświęci [jako daninę], będzie zatem należało do kapłana; [cokolwiek] ktoś da kapłanowi,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[To, któremu kohenowi albo Lewicie] człowiek [da] swoje święte wyznaczone dary, jest jego [wolnym wyborem, ale] wszystko, co człowiek odda kohenowi, należy do [kohena].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освячене кожної (людини) її буде. І що лиш чоловік дасть священикові,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należy do niego to, co przez kogokolwiek zostało poświęcone. Któremu kapłanowi je daje do tego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rzeczy każdego pozostaną jego własnością. Cokolwiek ktoś da kapłanowi, to będzie należało do niegoʼ”.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2024-04-29T10:05:27Z</dcterms:modified>
</cp:coreProperties>
</file>