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usunęli* z obozu każdego trędowatego,** każdego cierpiącego na wyciek i każdego nieczystego*** z powodu zmarłego.****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usunęli z obozu wszystkich trędowatych, cierpiących na wyciek i nieczystych z powodu dotknięcia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usunęli z obozu każdego trędowatego, każdego cierpiącego na wyciek i każdego, który zanieczyścił się przy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wyrzucili z obozu każdego trędowatego, i każdego, który cierpi płynienie nasienia, i każdego, który się splugawił nad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wyrzucili z obozu wszelkiego trędowatego, i który nasieniem płynie, i splugawił się umarłym: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usunąć z obozu każdego chorego na trąd, cierpiącego na wycieki oraz tego, kto stał się nieczysty przy zwłokach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 usunęli z obozu wszystkich trędowatych, wszystkich cierpiących na wyciek i wszystkich, którzy się zanieczyścili przez zetknięcie ze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by usunęli z obozu wszystkich trędowatych, cierpiących na wycieki oraz tych, którzy stali się nieczyści przez dotknięcie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usunęli z obozu wszystkich trędowatych, cierpiących na wycieki oraz tych, którzy stali się nieczyści przez kontakt ze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Każ synom Izraela usunąć z obozu wszystkich trędowatych, wszystkich cierpiących na upływ i tych, którzy się zanieczyścili przy zwłokach.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Jisraela, żeby odesłali poza obóz wszystkich dotkniętych caraatem i wszystkich mających [niezdrowy] wyciek, i wszystkich tych, którzy są rytualnie skażeni poprzez [zetknięcie z] martwym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Накажи ізраїльським синам і хай проженуть з табору всякого прокаженого і всякого, що проливає насіння і всякого нечистого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Israela, by usunęli z obozu wszystkich trędowatych, wszystkich cierpiących na upławy oraz wszystkich, co się zanieczyścili przy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Izraela, żeby usunęli z obozu każdego trędowatego i każdego, kto ma wyciek, i każdego nieczystego z powodu zmarłej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odesłali.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trędowatego, tj.  cierpiącego na bliżej nie znaną dolegliwość skórną, np. łuszczycę, egzemę, grzybicę; w Izraelu do trądu odwołuje się Amos (ok. 760 r. p. Chr.), zob. &lt;x&gt;30 13:2&lt;/x&gt;; &lt;x&gt;40 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13:46&lt;/x&gt;; &lt;x&gt;120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לָנָפֶׁש</w:t>
      </w:r>
      <w:r>
        <w:rPr>
          <w:rtl w:val="0"/>
        </w:rPr>
        <w:t xml:space="preserve"> , tj. z powodu duszy; wg G: καὶ πάντα ἀκάθαρτον ἐπὶ ψυχῇ.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2024-04-29T08:20:55Z</dcterms:modified>
</cp:coreProperties>
</file>