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i jakiś mężczyzna, poza twoim mężem, obcował z tobą,*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jeśli jakiś mężczyzna, poza twoim mężem, odbył z tobą stosunek,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nieczysta, ponieważ oprócz twego męża obcował z tobą inny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jeźliżeś ustąpiła od męża twego, i jesteś splugawiona, a kto inny spał z tobą oprócz męża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jeśliżeś ustąpiła od męża twego i jesteś splugawiona, a obcowałaś z inszym 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obcował z tobą, wylewając [nasienie]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byłaś niewierna swojemu mężowi i stałaś się nieczystą, i jeżeli inny mężczyzna oprócz twojego męża obcował z tobą cieleśnie,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współżył z tobą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zgrzeszyłaś przeciwko mężowi i splamiłaś się zdradą, ponieważ inny mężczyzna, poza twoim mężem, współżył z tobą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wykroczyłaś przeciw swemu mężowi i skaziłaś się nieczystością, bo obcował z tobą inny mężczyzna oprócz twego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pobłądziłaś, [obcując z kimś innym] niż twój mąż, i stałaś się skażona, pozwoliwszy innemu mężczyźnie, oprócz twojego męża, żeby położył się z tobą - [udławisz się].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переступила, замужною будучи, чи опоганилась, і дав хто тобі своє ложе за вийнятком твого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wykroczyłaś przeciwko twojemu mężowi oraz zostałaś zbezczeszczona, bo ktoś z tobą obcował oprócz twojego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jeśli, podlegając swemu mężowi, zbłądziłaś i jeśli się skalałaś, i jakiś mężczyzna inny niż twój mąż dał ci nasienie, które z niego wypłynęło. . 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obcował z tobą, </w:t>
      </w:r>
      <w:r>
        <w:rPr>
          <w:rtl/>
        </w:rPr>
        <w:t>אֶת־ׁשְכָבְּתֹו ּבְָך אִיׁש וַּיִּתֵן</w:t>
      </w:r>
      <w:r>
        <w:rPr>
          <w:rtl w:val="0"/>
        </w:rPr>
        <w:t xml:space="preserve"> : idiom: i jakiś mężczyzna włożył w ciebie swoje leżenie. Niektórzy dopatrują się w tym przypadku nagłego, wymownego niedopowiedzenia, tzw. aposjopezy, &lt;x&gt;40 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2024-04-29T09:58:48Z</dcterms:modified>
</cp:coreProperties>
</file>