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 i zakołysze tą ofiarą przed obliczem JAHWE, i złoży ją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2024-04-29T09:13:52Z</dcterms:modified>
</cp:coreProperties>
</file>