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podejrzenia: Jeśli żona zboczy, będąc w związku z mężem, i stanie się (przez to) nieczysta,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podejrzenia: Jeśli żona zbłądzi, zdradzi swojego męża i stanie się przez to nieczysta,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podejrzenia, gdy żona będzie niewierna swemu mężowi i stanie się nieczysta;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ustawa podejrzenia, gdyby ustąpiła żona od męża swego, i byłaby splugawiona;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 zakon podejrzenia. Jeśli ustąpi żona od męża swego i jeśli splugawiona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odnoszące się do posądzenia, gdy żona nie dochowa wierności swojemu mężowi i stanie się przez to nieczysta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posądzenia: Jeżeli żona nie dochowa wierności swojemu mężowi i stanie się nieczysta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posądzenia, gdy żona zdradzi swego męża i stanie się nieczysta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posądzenia, jeśliby żona nie dochowała wierności mężowi i splamiła się zdradą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podejrzenia, gdy żona wykroczy przeciw swemu mężowi i splami się nieczystością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przepis prawa dotyczący ostrzeżenia, gdy kobieta pobłądzi z innym, zamiast [dochować wierności] swojemu mężowi, i stanie się skażona.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ревнощів, якщо його переступить жінка, будучи замужня, і опоганиться,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ustawa o zazdrości gdyby niewiasta wykroczyła przeciw swojemu mężowi oraz została zbezczeszczoną;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”ʼOto prawo dotyczące zazdrości, gdyby kobieta, podlegając mężowi, zbłądziła i się skalała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2024-04-29T12:36:53Z</dcterms:modified>
</cp:coreProperties>
</file>