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Jeśli mężczyzna albo kobieta popełnią którykolwiek ze wszystkich ludzkich grzechów i sprzeniewierzą się w ten sposób JAHWE, to taka dusza będzie 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mężczyzna albo kobieta popełnią jakiś grzech, który może zdarzyć się człowiekowi, i sprzeniewierzą się przez to JAHWE, to obciążą się w ten sposób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Jeśli mężczyzna lub kobieta popełnią jakikolwiek grzech ludzki, popełniając występek przeciwko JAHWE, a ta osoba byłaby winna;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Mąż albo niewiasta, gdyby popełnili jakikolwiek grzech ludzki, dopuściwszy się występku przeciwko Panu, a byłaby winna ona dusza: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Izraelowych: Mąż abo niewiasta, gdy uczynią ze wszytkich grzechów, które się zwykły ludziom przygadzać, a przez niedbałość przestąpią przykazanie PANSKIE i zgrzeszą,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jeżeli mężczyzna lub kobieta dopuszcza się jakiegoś grzechu wobec ludzi, popełniając przestępstwo przeciw Panu, to osoba ta ponosi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Jeżeli mężczyzna albo kobieta popełnią jakikolwiek grzech wobec człowieka, to sprzeniewierzają się wobec Pana. Gdy tacy ludzie obciążą się tą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Mężczyzna lub kobieta, jeśli dopuści się jakiegoś grzechu spośród tych, które zwykle ludzie popełniają, to popełnia przestępstwo przeciw JAHWE, a osoba taka zaciąga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«Jeśli mężczyzna lub kobieta dopuszczą się jakiegoś grzechu względem ludzi i sprzeniewierzą się Panu, będą ludźmi winnymi.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synom Izraela: Jeśli mężczyzna albo kobieta popełnią jakiś grzech, jak się to zdarza u ludzi, sprzeniewierzając się w ten sposób Jahwe, taki człowiek obciąża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Jeżeli mężczyzna lub kobieta popełnią jakikolwiek grzech [przeniewierstwa] przeciw człowiekowi - sprzeniewierzają się Bogu. Taki człowiek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 до ізраїльських синів, кажучи: Чоловік чи жінка, що лиш вчинить людський гріх, і незваживши незважить, та душа вчинить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Israela: Jeśli mężczyzna, albo niewiasta popełnili jakikolwiek grzech przeciwko człowiekowi, dopuszczając się tym występku przeciwko WIEKUISTEMU i byłaby winną ta dusza,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Izraela: ”Jeśli jakiś mężczyzna lub jakaś kobieta popełni którykolwiek ze wszystkich grzechów ludzkich, dopuszczając się niewierności wobec JAHWE, dusza ta obciąży się 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2024-04-29T13:46:10Z</dcterms:modified>
</cp:coreProperties>
</file>