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(tacy) wyznają swój grzech, który popełnili, i niech zwrócą w całości to, z powodu czego są winni, i dodadzą do tego jedną piątą, i niech to oddadzą temu, względem którego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się stanie, niech wyznają popełniony grzech, zwrócą w całości to, co sprzeniewierzyli, dodając do tego jedną piątą, i niech to wszystko oddadzą skrzywdzonej osobie.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wyzna swój grzech, którego się dopuściła, i zwróci w całości to, czym zawiniła, dodając do tego jedną piątą, i odda temu, wobec kogo zgrzeszyła.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wyznają grzech swój, którego się dopuścili, i wrócą to, w czem by winni byli cale; a przydawszy jeszcze nad to piątą część, oddadzą onemu, przeciw któremu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 grzech swój i oddadzą sarnę główną rzecz i piątą część nad zwyż onemu, przeciw któremu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wyznać grzech popełniony i oddać dobro nieprawnie zabrane z dodaniem piątej części temu, wobec kogo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wyznają swój grzech, który popełnili, i niech też w całości zwrócą to, co winni, dodając do tego jedną piątą, i niech oddają temu, wobec kogo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ona wyznać popełniony grzech i zadośćuczynić w pełni, zwracając rzecz, którą zabrała i dodając do niej piątą część jej wartości. Ma ją zwrócić temu, wobec kogo zawiniła.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wówczas wyjawić grzech, jaki popełnili, i oddać w całości to, co obciążało ich winą, a nadto dodać jeszcze piątą część wartości temu, wobec którego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 wyjawić grzech, który popełnił, i zwrócić w całości to, przez co obciążył się winą, dodając jeszcze piątą część wartości. Wręczy to temu, wobec kogo zawinił.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wyznają grzech, który popełnili. [Człowiek] zapłaci wartość tego, co jest winien, i doda do tego jedną piątą, i zwróci to temu, kogo pokrzywdził.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визнає гріх, який вчинила, і віддасть приписане за проступок і його пяту часть додасть до нього, і віддасть тому, проти кого вчинила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wyznają swój grzech, którego się dopuścili i zwrócą w całości krzywdę oraz nadto dołożą piątą część i oddadzą temu, przeciw któremu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wyznać swój grzech, który popełnili, i ktoś taki ma zwrócić, całą równowartość winu. dodając do tego jedną piątą, i dać to temu, kogo skrzywdził.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2024-04-29T13:30:06Z</dcterms:modified>
</cp:coreProperties>
</file>