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(dary) od książąt Izraela na poświęcenie ołtarza w dniu jego namaszczenia: dwanaście srebrnych mis, dwanaście srebrnych kropielnic, dwanaście złotych czasz,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2024-05-07T13:20:10Z</dcterms:modified>
</cp:coreProperties>
</file>