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Lewitów przed oblicze JAHWE, a synowie Izraela położą na Lewitów swoje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2024-04-27T21:09:37Z</dcterms:modified>
</cp:coreProperties>
</file>