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zakołysze Lewitami jako ofiarą kołysaną* przed obliczem JAHWE, (jako darem) od synów Izraela, i będą pełnili służbę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2024-04-27T23:20:38Z</dcterms:modified>
</cp:coreProperties>
</file>