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Lewitom stanąć przed Aaronem i przed jego synami i złożysz ich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przed jego synami i przedstawisz ich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postawisz Lewity przed Aaronem, i przed syny jego, a ofiarować je będziesz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oczyma Aarona i synów jego, i poświęcisz ofiarowane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Stawisz lewitów przed Aaronem i jego synami i ofiarujesz ich Panu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stanąć Lewitom przed Aaronem i przed jego synami, i przedstawisz ich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stanąć lewitom przed Aaronem i jego synami i 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jego synami i obrzędowym 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stawisz lewitów przed Aaronem i jego synami i wykonasz obrzędowy gest ofiarowania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Lewitów [z rodu Gerszona] przed Aharonem i przed jego synami i zakołyszesz nimi w oddaniu kołysania przed Bogiem, [bo oni będą nosić części Miejsca Obecności].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Левітів перед Господом і перед Аароном і перед його синами, і віддаси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Lewitów przed Ahronem oraz przed jego synami oraz spełnisz nad nimi przedstawienie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polecisz Lewitom stanąć przed Aaronem i jego synami, i każesz im się poruszać tam i z powrotem jak ofiara kołysana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2024-04-28T04:50:24Z</dcterms:modified>
</cp:coreProperties>
</file>