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1769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oddzielisz Lewitów spośród synów Izraela – i Lewici będą należeli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2024-04-28T12:59:43Z</dcterms:modified>
</cp:coreProperties>
</file>