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oddani* spośród synów Izraela; wziąłem ich sobie w zamian za to, co otwiera wszelkie łono, za każdego** pierworodnego spośród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oddani, </w:t>
      </w:r>
      <w:r>
        <w:rPr>
          <w:rtl/>
        </w:rPr>
        <w:t>נְתֻנִים נְתֻנִים</w:t>
      </w:r>
      <w:r>
        <w:rPr>
          <w:rtl w:val="0"/>
        </w:rPr>
        <w:t xml:space="preserve"> , myśl oddana powtórzeniem słowa oddani.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zamian za to, co otwiera wszelkie łono, za każdego, ּ</w:t>
      </w:r>
      <w:r>
        <w:rPr>
          <w:rtl/>
        </w:rPr>
        <w:t>תַחַתּפִטְרַתּכָל־רֶחֶםּבְכֹורּכֹל</w:t>
      </w:r>
      <w:r>
        <w:rPr>
          <w:rtl w:val="0"/>
        </w:rPr>
        <w:t xml:space="preserve"> , wg PS: każdy pierworodny otwierający łono, ּ</w:t>
      </w:r>
      <w:r>
        <w:rPr>
          <w:rtl/>
        </w:rPr>
        <w:t>בְכֹורּפֶטֶר רֶחֶםּכָל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2024-04-27T23:06:07Z</dcterms:modified>
</cp:coreProperties>
</file>