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68"/>
        <w:gridCol w:w="3476"/>
        <w:gridCol w:w="40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ponadto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nadto Pan do Mojżesza,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JAHWE do Mojżesza, rzekąc: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mówił dalej Pan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Pan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rzekł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przemówił do Moszego wyjaśniając mu: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промовив Господь до Мойсея,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WIEKUISTY oświadczył Mojżeszowi,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rzekł do Mojżesza,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2024-04-28T00:36:42Z</dcterms:modified>
</cp:coreProperties>
</file>