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jeszcze odnosi się do Lewitów: Będą przystępować do służby i pracować przy namiocie spotkania, zgodnie z ustalonym porządkiem, od dwudziestego piątego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Lewitów: Od dwudziestego piątego roku życia wzwyż przystąpią, by pełnić służbę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Lewitom należy: Od dwudziestego i piątego roku i wyżej każdy przystąpi, aby sprawował urząd przy posłudze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Lewitów: Od dwudziestu i piąci lat i wyższej wchodzić będą, aby służyli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odnoszące się do lewitów: po ukończeniu dwudziestego piątego roku życia mogą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 i wzwyż przystąpi każdy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odnosi się do lewitów: Każdy, kto ukończył dwudziesty piąty rok życia, może wykonywać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„Lewitów obowiązuje takie prawo: po ukończeniu dwudziestego piątego roku życia każdy z nich jest zobowiązany do pełnienia służby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lewitów odnosi się to prawo: od dwudziestego piątego roku życia wzwyż każdy będzie podejmował przypadającą na niego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[przepis prawa wykluczenia] dla Lewitów: od dwudziestu pięciu lat wzwyż jest upoważniony, żeby wypełniać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 Левітів: Від пятнадцятьлітних і вище ввійдуть працювати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do Lewitów: Każdy od dwudziestu pięciu lat i wyżej podejdzie, aby trzymać kolejność służby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się odnosi do Lewitów: Od dwudziestu pięciu lat wzwyż przyjdzie on, by wejść do grona usługujących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2024-04-27T16:55:48Z</dcterms:modified>
</cp:coreProperties>
</file>