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mimo to zaniecha obchodzenia Paschy, zostanie usunięty ze swojego ludu. Ponieważ człowiek ten nie złożył JAHWE ofiary w oznaczonym czasie,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jest czysty, a nie znajduje się w drodze, i nie będzie obchodził Paschy, to ta dusza będzie wykluczona ze swego ludu, bo ofiary JAHWE nie złożyła w wyznaczonym czasie. Ten człowiek obciąża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był czysty, a nie byłby w drodze, i nie obchodziłby święta przejścia, tedy dusza ona wykorzeniona będzie z ludu swego, bo ofiary Pańskiej nie odprawował czasu naznaczonego; grzech swój poniesie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i czysty jest, i nie był w drodze, a przecie nie czynił Fase, będzie wygładzona dusza ona z ludu swego, bo ofiary JAHWE nie ofiarował czasu swego: grzech swój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jest czysty i nie jest w podróży, a mimo to zaniedba świętowania Paschy, taki ma być wyłączony spośród swego ludu, gdyż nie przyniósł Panu w oznaczonym czasie daru ofiarnego. Taki człowiek poniesie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był czysty i nie był w podróży, a zaniecha Paschy, zostanie wytracony ze swego ludu, gdyż nie złożył Panu daru ofiarnego w oznaczonym czasie; człowiek ten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będąc czystym i nie znajdując się w podróży, zaniedba obchodzenia Paschy, zostanie usunięty spośród swego ludu, ponieważ nie przyniósł JAHWE daru ofiarnego w oznaczonym czasie. Taki człowiek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jest czysty i nie odbywa podróży, a zaniedba świętowania Paschy, powinien być wykluczony ze swojego ludu. Człowiek ten poniesie karę za swój grzech, ponieważ w oznaczonym czasie nie złożył daru ofiarnego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będąc czysty i nie znajdując się w podróży zaniedba obchodzenia Paschy, będzie wyłączony ze swego ludu. Taki człowiek poniesie więc karę za swój grzech, bo nie złożył dla Jahwe daru ofiarnego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był czysty i nie był w drodze, a zaniechał złożenia oddania pesach, jego dusza zostanie odcięta od jego ludu, bo nie przybliżył oddania Bogu w jego wyznaczonym czasie. Człowiek ten poniesie [konsekwencje] swojego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буде чистою і не є далеко в дорозі і могтиме зробити пасху, вигубиться та душа з свого народу. Бо дар Господеві не приніс в своїм часі, свій гріх одержить та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kto jest czystym i nie znajduje się w drodze, a zaniedba spełnić ofiarę paschalną ta dusza będzie wytracona spośród swojego ludu. Ponieważ nie przyniósł w oznaczonym czasie ofiary dla WIEKUISTEGO poniesie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był czysty i nie znajdował się w podróży, a zaniedbał przygotowania ofiary paschalnej, to on, ta dusza, zostanie zgładzony spośród swego ludu, gdyż nie złożył daru ofiarnego dla JAHWE w wyznaczonym czasie. Człowiek ten odpowie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2024-04-28T05:37:49Z</dcterms:modified>
</cp:coreProperties>
</file>