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obchodzili w oznaczonym dla niej czasie, w czternastym dniu tego* miesiąca pod wieczór.** Będziecie ją obchodzili według wszystkich jej ustaw i według wszystkich jej praw.***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pierwszego.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הָעֲרְּבַיִם</w:t>
      </w:r>
      <w:r>
        <w:rPr>
          <w:rtl w:val="0"/>
        </w:rPr>
        <w:t xml:space="preserve"> , tj. między wieczorami, &lt;x&gt;20 16:12&lt;/x&gt;;&lt;x&gt;20 29:39&lt;/x&gt;, 41; &lt;x&gt;30 13:5&lt;/x&gt;; &lt;x&gt;40 28:4&lt;/x&gt;, 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12:1-51&lt;/x&gt;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2024-04-28T16:10:25Z</dcterms:modified>
</cp:coreProperties>
</file>