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ci mężczyźni do niego: Jesteśmy nieczyści z powodu (dotknięcia) zmarłego. Dlaczego (jednak) mamy być odsunięci tak, by nie składać JAHWE ofiary wśród synów Izraela w oznaczonym dla niej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Dotknęliśmy zmarłego — wyjaśnili — i staliśmy się nieczyści. Dlaczego jednak mielibyśmy zostać odsunięci i pozbawieni możliwości złożenia ofiary JAHWE w oznaczonym czasie, podobnie jak pozostali?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Zanieczyściliśmy się przy zwłokach ludzkich. Czemu nie będzie nam wolno złożyć JAHWE ofiar w wyznaczonym czasie wspólnie z synami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oni ludzie do niego: Zmazaliśmy się nad umarłym: i nie będzież nam wolno oddać ofiary Panu czasu naznaczonego wespół z synami Izraelskimi?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im: Nieczyściśmy dla dusze człowieczej. Przecz nam odejmują, że nie możem ofiarować ofiary JAHWE czasu swego między syny Izraelowymi?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Zaciągnęliśmy nieczystość z powodu [dotknięcia] zwłok ludzkich. Czemu więc mamy być wykluczeni ze złożenia daru ofiarnego dla Pana w oznaczonym czasie razem ze wszystkimi Izraelitami?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 do niego: Staliśmy się nieczystymi przez zetknięcie ze zwłokami ludzkimi; dlaczego mamy być upośledzeni wśród synów izraelskich, nie mogąc złożyć Panu daru ofiarnego w oznaczonym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Wprawdzie z powodu dotknięcia zwłok staliśmy się nieczyści, czemu jednak mamy być wykluczeni spośród Izraelitów ze złożenia daru ofiarnego dla JAHWE w oznaczonym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im: „Jesteśmy nieczyści, ponieważ dotknęliśmy ludzkich zwłok. Dlaczego jednak mamy być wykluczeni spośród Izraelitów składających w wyznaczonym czasie dar ofiarny dla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- Zanieczyściliśmy się przy zwłokach ludzkich. Czemu jednak mamy być upośledzeni wśród synów Izraela, nie mogąc w oznaczonym czasie złożyć daru dla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powiedzieli do niego: Jesteśmy rytualnie skażeni poprzez zetknięcie z martwym człowiekiem. Dlaczego mielibyśmy zostać umniejszeni nie przybliżając oddania Bogu w jego wyznaczonym czasie razem z synami Jisraela?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ті мужі до нього: Ми нечисті через душу людини. Отже не зможемо принести дар Господеві в його часі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ludzie powiedzieli do niego: My jesteśmy zanieczyszczeni przy ludzkich zwłokach; czemu mamy być upośledzeni wśród synów Israela, byśmy w oznaczonym czasie nie przynieśli ofiary WIEKUISTEMU?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rzekli do niego: ”Jesteśmy nieczyści z powodu duszy ludzkiej. Dlaczego mielibyśmy być powstrzymywani od złożenia JAHWE daru ofiarnego w wyznaczonym na to czasie pośród synów Izraela?”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2024-04-28T08:54:03Z</dcterms:modified>
</cp:coreProperties>
</file>