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31"/>
        <w:gridCol w:w="52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nich Mojżesz: Postójcie, a posłucham, co przykaże wam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Poczekajcie — odpowiedział Mojżesz. — Posłucham, co w tej sprawie poleci wam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odpowiedział im: Stójcie, a ja posłucham, co JAHWE rozkaże o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odpowiedział Mojżesz: Postójcie, aż usłyszę, co rozkaże Pan o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odpowiedział Mojżesz: Postójcie, aż się poradzę, co JAHWE o was każe.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im odpowiedział: Zaczekajcie, a ja posłucham, co Pan względem was rozporządzi.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do nich Mojżesz: Zaczekajcie, a posłucham, co Pan wam rozkaże.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im odpowiedział: Zaczekajcie, a ja się dowiem, co JAHWE nakaże względem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im odpowiedział: „Zaczekajcie, aż się dowiem, co JAHWE postanowi w waszej sprawie”.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Mojżesz: - Poczekajcie, bym się dowiedział, co Jahwe zarządzi w waszej sprawie.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powiedział im: Poczekajcie, a ja usłyszę, co Bóg nakaże względem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Мойсей сказав до них: Стійте тут, і послухаю Господа про вас, що заповість.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Mojżesz im odpowiedział: Postójcie, a usłyszę, co względem was rozkaże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powiedział im: ”Stójcie, a ja posłucham, co JAHWE nakaże w waszej sprawie”.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2024-04-28T15:52:32Z</dcterms:modified>
</cp:coreProperties>
</file>