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7"/>
        <w:gridCol w:w="6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wręczysz Moreszet-Gat* dar na rozstanie! Domy Akzib** będą ułudą królów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Moreszet-Gat, </w:t>
      </w:r>
      <w:r>
        <w:rPr>
          <w:rtl/>
        </w:rPr>
        <w:t>מֹורֶׁשֶתּגַת</w:t>
      </w:r>
      <w:r>
        <w:rPr>
          <w:rtl w:val="0"/>
        </w:rPr>
        <w:t xml:space="preserve"> (moreszet gat), czyli: radosne zaręczyny; w grze słów: Dlatego wręczysz dar na rozstanie Radosnych Zaręczyn.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Akzib, </w:t>
      </w:r>
      <w:r>
        <w:rPr>
          <w:rtl/>
        </w:rPr>
        <w:t>אַכְזִיב</w:t>
      </w:r>
      <w:r>
        <w:rPr>
          <w:rtl w:val="0"/>
        </w:rPr>
        <w:t xml:space="preserve"> (achziw), czyli: złudne źródła; w grze słów: Złudne Źródła zawiodą królów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2024-04-19T02:57:50Z</dcterms:modified>
</cp:coreProperties>
</file>