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jej bożyszcza będą rozbite, wszystkie jej zyski* spalone ogniem, z wszystkich jej bóstw zrobię odpadki, gdyż z zysków prostytutki** je uzbierała i w zysk prostytutki powrócą.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jej bożyszcza będą rozbite, wszystkie jej zyski spalone ogniem, z wszystkich jej bóstw zrobię odpadki, ponieważ z nierządu je uzbierała i w zysk z nierządu się zmienią.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 jej wyrzeźbione obrazy będą potłuczone, wszystkie jej dary spalone ogniem i wszystkie jej bożki zamienię w ruinę.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zgromadziła z zapłaty nierządnicy, to więc obróci się w zapłatę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obrazy jej ryte będą potłuczone, i wszystkie jej dary ogniem spalone, i wszystkie jej bałwany obrócę w pustynię; bo to z zapłaty nierządnicy zgromadziła, przetoż się to zaś na zapłatę nierządnicy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wszytkie ryciny jej będą porąbane i wszytkie zapłaty jej będą spalone ogniem, i wszytkie bałwany jej dam na zatracenie: bo z zapłaty nierządnice zgromadzone są i aż do zapłaty nierządnice wrócą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bożki będą potłuczone i cały jej dorobek w ogniu spalony. Wszystkie jej posągi rozbiję, bo z zapłaty nierządnicy są nagromadzone i w zapłatę nierządnicy się obrócą.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rozbite wszystkie jej bałwany, i wszystkie jej aszery będą spalone ogniem, wszystkich jej bożków obrócę w gruzy. Bo zgromadzono je z zapłaty nierządnic i dlatego znów obrócą się w zapłatę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posągi zostaną rozbite, całe jej bogactwo, pochodzące z nierządu, będzie spalone w ogniu, a wszystkie jej bożki roztrzaskam na kawałki! Bo zebrano je z zapłaty nierządnicy, i znowu obrócą się w zapłatę dla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posągi będą rozbite, wszystkie jej zyski z nierządu spłoną w ogniu. Zniszczę wszystkie jej bożki, bo zgromadzono je za pieniądze z nierządu i znowu będą zapłatą za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rzeźby będą porąbane, wszystkie dary za nierząd spłoną w ogniu, wszystkie jej bożki obrócę wniwecz; bo powstały z zapłaty za nierząd i będą znowu zapłatą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знищать всі її божища і все її найняте спалять огнем, і Я поставлю всі її ідоли на знищення. Томущо вона зібрала з найму розпусти і склала з найму розпусти.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rzeźby będą rozbite, wszystkie jej poświęcone dary – spalone ogniem, a wszystkie jej siedziby bałwanów zamienię w pustkowie. Bo zgromadziła to z wszetecznej zapłaty nierządnicy, zatem to zostanie oddane jako wszeteczna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ryte wizerunki zostaną roztrzaskane, a wszystkie dary wręczone jej jako zapłata spłoną w ogniu; i wszystkie jej bożki obrócę w pustkowie. Bo zebrała je z rzeczy danych jako zapłata dla nierządnicy i obrócą się w rzecz daną jako zapłata dla nierządnicy”.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16:15&lt;/x&gt;; &lt;x&gt;350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2024-04-26T22:57:36Z</dcterms:modified>
</cp:coreProperties>
</file>