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powiedziałem:* Posłuchajcie, naczelnicy Jakuba oraz wodzowie domu Izraela: Czyż nie waszą rzeczą jest znać sprawiedliwy sąd?**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Posłuchajcie, naczelnicy Jakuba oraz wodzowie domu Izraela: Czyż nie waszą rzeczą jest sądzić 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Słuchajcie, naczelnicy Jakuba i wodzowie domu Izraela! Czy wy nie powinniście znać sądu?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mówię: Słuchajcie przedniejsi w Jakóbie, i wodzowie domu Izraelskiego! izali wy nie macie być powiadomi sądu?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Słuchajcie, książęta Jakobowe i wodzowie domu Izraelowego: Izali nie wasza jest umieć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rzekłem: Słuchajcie, proszę, książęta Jakuba i wodzowie domu Izraela! Czy nie waszą jest rzeczą znać sprawiedliwość?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Słuchajcie wy, naczelnicy Jakuba, i wy, wodzowie domu Izraela: Czy nie waszą rzeczą jest znać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Słuchajcie, przywódcy Jakuba i wodzowie domu Izraela! Czy nie jest waszą rzeczą znać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was: Słuchajcie, przywódcy Jakuba, i wy, wodzowie domu Izraela! Czyż nie jest waszym obowiązkiem znać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tedy: Słuchajcie, przywódcy Jakuba i wy, sędziowie Domu Izraela: Czyż nie jest waszym obowiązkiem znać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скаже: Послухайте ж це, володарі дому Якова і ви, що осталися з дому Ізраїля. Чи не вам пізнати суд?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 powiadam: Słuchajcie, naczelnicy Jakóba i przywódcy domu Israela! Czy nie jest waszą rzeczą, aby rozumieć sąd?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się: ”Słuchajcie, proszę, zwierzchnicy Jakuba oraz dowódcy domu Izraela. Czy to nie waszą rzeczą jest znać sprawiedliwość?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powie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17:18-20&lt;/x&gt;; &lt;x&gt;300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2024-04-27T11:23:50Z</dcterms:modified>
</cp:coreProperties>
</file>