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powiedziałem:* Posłuchajcie, naczelnicy Jakuba oraz wodzowie domu Izraela: Czyż nie waszą rzeczą jest znać sprawiedliwy sąd?**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17:18-20&lt;/x&gt;; &lt;x&gt;300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2024-04-27T09:35:32Z</dcterms:modified>
</cp:coreProperties>
</file>