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 ze wzgórza świątynnego— lesiste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Syjon stanie się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zaorane pole, Jerozolima zamieni się w kupę gruzu, a góra domu —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Syon dla was jako pole poorany będzie, a Jeruzalem w gromady gruzu obrócone będzie, a góra domu Bożego w 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 was Syjon jako pole zorany będzie, a Jeruzalem jako gromada kamieni będzie, a góra kościelna - wysokością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powodu was Syjon będzie jak pole zorany, Jeruzalem rumowiskiem się stanie, a góra świątyni - szczytem zalesionym.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zorany jak pole, Jeruzalem stanie się kupą gruzu, a góra świątyni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waszej winy Syjon będzie zorany jak pole, Jerozolima stanie się ruiną, a góra świątyni -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z waszej winy, Syjon będzie przeorany jak pole, Jeruzalem zamieni się w rumowisko, a góra Świątyni - w pagórek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Сіон через вас буде розораний як поле, і Єрусалим буде як схоронок овочів і гора дому на гай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was, Cyon będzie jak poorane pole, Jeruszalaim zamieni się w rumowiska, a wzgórze Przybytku w lesistą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waszego powodu Syjon zostanie zorany jak pole, a Jerozolima obróci się w rumowisko, góra domu zaś będzie jak lesiste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2024-04-27T10:21:25Z</dcterms:modified>
</cp:coreProperties>
</file>