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nich skórę i ciało z ich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nienawidzicie dobra. Kochacie zło! Zdzieracie z ludzi skórę i ciało z 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ludu skórę i ciało z jego 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nienawidzą dobrego, a miłują złe; odzierają lud z skóry ich, i mięso ich z kości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macie w nienawiści dobroć, a miłujecie złość, którzy gwałtem zdzieracie skóry z nich i mięso ich z kości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macie w nienawiści dobro, a miłujecie zło, którzy zdzieracie skórę z ludzi i ciało ich aż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nienawidzicie dobrego, a miłujecie złe. Zdzieracie z nich skórę i mięso z 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Nienawidzicie dobra, a miłujecie zło, zdzieracie z nich skórę, odrywacie ciało od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nienawidzicie dobra, a zło miłujecie. Zdzieracie z nich skórę i ciało aż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Nienawidzicie dobra, a lgniecie do zła! Zdzieracie z nich skórę i ciało z ich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ненавидите добро і шукаєте зло, що рвете з них їхню скіру і їхні тіла від їхніх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nienawidzą dobrego, a kochają zło; zdzierają im skórę z ciała, a ciało z 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miłujecie zło, zdzierając skórę z ludu i ciało z ich kości;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14:4&lt;/x&gt;; &lt;x&gt;230 27:2&lt;/x&gt;; &lt;x&gt;240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2024-04-27T08:50:19Z</dcterms:modified>
</cp:coreProperties>
</file>