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8"/>
        <w:gridCol w:w="6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nienawidzicie dobra, a kochacie zło, którzy zdzieracie z nich skórę i ciało z ich kości.*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14:4&lt;/x&gt;; &lt;x&gt;230 27:2&lt;/x&gt;; &lt;x&gt;240 30:14&lt;/x&gt;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2024-04-27T05:40:17Z</dcterms:modified>
</cp:coreProperties>
</file>