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przeciw prorokom, którzy zwodzą mój lud, którzy gryzą swoimi zębami i głoszą pokój,* ** lecz przeciw temu, kto im nie wkłada do ust, uświęcają i 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głoszą mu pokój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2024-04-27T07:49:00Z</dcterms:modified>
</cp:coreProperties>
</file>