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zostały zebrane przeciwko tobie liczne narody; mówią: Niech będzie zhańbiona* i niech się nasycą Syjonem nasze oczy!**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zhańbiona : wg G: Będziemy się cieszyć, ἐπιχαρούμεθα.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Proroctwo  spełniło  się  w  701 r.  p.  Chr. w czasie oblężenia przez Asyryjczyków.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2024-05-08T16:11:11Z</dcterms:modified>
</cp:coreProperties>
</file>