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Wytnę czary z twojej ręki i nie będzie u ciebie wróżbitów.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Wytrącę czary z twej ręki i odbiorę ci twoich wróżbitów.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Wygubię miasta twojej ziemi i zburzę wszystkie twoje twierdze.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wygubię miasta ziemi twojej, a poburzę wszystkie twierdze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wytracę miasta ziemie twej, i wywrócę wszytkie zamki twoje, i odejmę czary z ręki twojej, i wieszczby nie będą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Wytracę miasta twego kraju i zburzę wszystkie twoje twierdze.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wytrącę czary z twojej ręki, nie będzie także u ciebie wróżbitów.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Pozbawię cię magii i nie będzie już u ciebie wróżbitów.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Pozbawię mocy twoje zaklęcia i nie będzie u ciebie wróżbiarzy.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wytrącę ci z ręki sztuki czarodziejskie i nie będzie już u ciebie wróżbiarzy;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знищу твої чари з твоїх рук, і не буде в тобі тих, що видають відповідь.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twej ręki zniosę czary, zatem nie będziesz mieć wróżbitów.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wygubię miasta z twojej ziemi, i zburzę wszystkie twoje warownie.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2024-05-29T10:38:39Z</dcterms:modified>
</cp:coreProperties>
</file>