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1"/>
        <w:gridCol w:w="54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Ujrzą to narody i zawstydzą* się mimo całej swej mocy; położą rękę na ustach, ich uszu dotknie głuchota.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Ujrzą to narody i zawstydzą się pomimo swojej potęgi; położą rękę na ustach, ich uszu dotknie głuchota.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Ujrzą to narody i zawstydzą się całej swojej potęgi. Przyłożą rękę do ust, a ich uszy ogłuchną.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widząc narody zawstydzą się nad wszystką mocą swoją, włożą rękę na usta, a uszy ich ogłuszeją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Ujźrzą narodowie a zawstydzą się nad wszytką mocą ich, włożą rękę na usta, uszy ich głuche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Ujrzą przeto narody i będą zawstydzone mimo całej potęgi swojej; położą rękę na usta, uszy ich będą głuche.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Ujrzą to narody i wstydzić się będą przy całej swej mocy; położą rękę na ustach, ich uszy ogłuchną.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Zobaczą to ludy i okryją się hańbą mimo całej swojej potęgi, położą rękę na ustach, ich uszy ogłuchną.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Zobaczą to narody i okryją się wstydem, mimo całej swojej potęgi. Rękę do ust przyłożą, a ich uszy ogłuchną.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Ujrzą to narody i zawstydzą się mimo swej potęgi; przyłożą rękę do ust, a uszy ich ogłuchną;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Народи побачать і засоромляться всією їхньою силою, покладуть руки на їхні уста, їхні уха оглухнуть.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Ujrzą to ludy oraz zwątpią w całą swoją potęgę; położą rękę na usta, a uszy im ogłuchną.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 zobaczą i zawstydzą się z powodu całej ich potęgi. Położą sobie rękę na ustach; uszy ich ogłuchną.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26:11&lt;/x&gt;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2024-05-19T03:36:38Z</dcterms:modified>
</cp:coreProperties>
</file>