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zawstydzą* się mimo całej swej mocy; położą rękę na ustach, ich uszu dotknie głuchota.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2024-05-26T19:14:53Z</dcterms:modified>
</cp:coreProperties>
</file>