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niczym wąż, niczym pełzający po ziemi.* Z drżeniem wyjdą ze swoich warowni** do JAHWE, naszego Boga, bać się będą i lękać się Ciebie.***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&lt;x&gt;290 49:23&lt;/x&gt;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2024-05-19T01:35:31Z</dcterms:modified>
</cp:coreProperties>
</file>