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zginął z ziemi, brak prawego wśród ludzi!* Wszyscy oni czyhają na krew, każdy zastawia sieć na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12:2&lt;/x&gt;; &lt;x&gt;230 14:1&lt;/x&gt;; &lt;x&gt;290 57:1&lt;/x&gt;; &lt;x&gt;300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2024-05-26T06:12:27Z</dcterms:modified>
</cp:coreProperties>
</file>