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– dłonie mają sprawne! Do dobra – książę pyta, i sędzia, o odpłatę!* A dostojnik? On mówi, czego chce jego dusza – i kręcą razem do spółki.**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odpłatę, ׁ</w:t>
      </w:r>
      <w:r>
        <w:rPr>
          <w:rtl/>
        </w:rPr>
        <w:t>שִּלּום</w:t>
      </w:r>
      <w:r>
        <w:rPr>
          <w:rtl w:val="0"/>
        </w:rPr>
        <w:t xml:space="preserve"> (szillum), lub: wynagrodzenie,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2024-05-26T09:58:17Z</dcterms:modified>
</cp:coreProperties>
</file>