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wypatrywał JAHWE, wyczekiwał Boga mojego zbawienia, mój Bóg mnie wysłucha!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2024-05-26T10:02:37Z</dcterms:modified>
</cp:coreProperties>
</file>